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39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Анарбаева Русланбека Орозалиевича, </w:t>
      </w:r>
      <w:r>
        <w:rPr>
          <w:rStyle w:val="cat-ExternalSystemDefinedgrp-4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работающего председателем 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МООКГН «Манас» (Богатырь), 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Style w:val="cat-UserDefinedgrp-4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1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Анарбаев Р.О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 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МООКГН «Манас» (Богатырь)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11 мкр., д. 47, кв. 16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Анарбаев Р.О</w:t>
      </w:r>
      <w:r>
        <w:rPr>
          <w:rFonts w:ascii="Times New Roman" w:eastAsia="Times New Roman" w:hAnsi="Times New Roman" w:cs="Times New Roman"/>
          <w:sz w:val="26"/>
          <w:szCs w:val="26"/>
        </w:rPr>
        <w:t>., 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Анарбаева Р.О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Анарбаева Р.О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24.11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Анарбаев Р.О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>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(расчета) в электронном виде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Анарбаева Р.О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ст. 15.5 Кодекса Российской Федерации об административных правонарушениях, как 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Анарбаева Р.О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МООКГН «Манас» (Богатырь)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Анарбаева Русланбека Орозалиевича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ему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tbl>
      <w:tblPr>
        <w:tblW w:w="20813" w:type="dxa"/>
        <w:tblInd w:w="397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39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3rplc-6">
    <w:name w:val="cat-ExternalSystemDefined grp-43 rplc-6"/>
    <w:basedOn w:val="DefaultParagraphFont"/>
  </w:style>
  <w:style w:type="character" w:customStyle="1" w:styleId="cat-PassportDatagrp-35rplc-7">
    <w:name w:val="cat-PassportData grp-35 rplc-7"/>
    <w:basedOn w:val="DefaultParagraphFont"/>
  </w:style>
  <w:style w:type="character" w:customStyle="1" w:styleId="cat-UserDefinedgrp-44rplc-8">
    <w:name w:val="cat-UserDefined grp-44 rplc-8"/>
    <w:basedOn w:val="DefaultParagraphFont"/>
  </w:style>
  <w:style w:type="character" w:customStyle="1" w:styleId="cat-PassportDatagrp-36rplc-10">
    <w:name w:val="cat-PassportData grp-36 rplc-10"/>
    <w:basedOn w:val="DefaultParagraphFont"/>
  </w:style>
  <w:style w:type="character" w:customStyle="1" w:styleId="cat-ExternalSystemDefinedgrp-42rplc-11">
    <w:name w:val="cat-ExternalSystemDefined grp-42 rplc-11"/>
    <w:basedOn w:val="DefaultParagraphFont"/>
  </w:style>
  <w:style w:type="character" w:customStyle="1" w:styleId="cat-ExternalSystemDefinedgrp-41rplc-12">
    <w:name w:val="cat-ExternalSystemDefined grp-41 rplc-12"/>
    <w:basedOn w:val="DefaultParagraphFont"/>
  </w:style>
  <w:style w:type="character" w:customStyle="1" w:styleId="cat-UserDefinedgrp-45rplc-27">
    <w:name w:val="cat-UserDefined grp-45 rplc-27"/>
    <w:basedOn w:val="DefaultParagraphFont"/>
  </w:style>
  <w:style w:type="character" w:customStyle="1" w:styleId="cat-UserDefinedgrp-46rplc-42">
    <w:name w:val="cat-UserDefined grp-46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